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-644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</w:t>
      </w:r>
      <w:r>
        <w:rPr>
          <w:rFonts w:ascii="Times New Roman" w:eastAsia="Times New Roman" w:hAnsi="Times New Roman" w:cs="Times New Roman"/>
          <w:sz w:val="26"/>
          <w:szCs w:val="26"/>
        </w:rPr>
        <w:t>2024-002658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Преображенского </w:t>
      </w:r>
      <w:r>
        <w:rPr>
          <w:rStyle w:val="cat-UserDefinedgrp-3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Преображенский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6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7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2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2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Преображенский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Преображенского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Преображенского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7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вступившего в законную 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2rplc-3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9rplc-3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Преображенского А.С.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Преображенского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Преображенского </w:t>
      </w:r>
      <w:r>
        <w:rPr>
          <w:rStyle w:val="cat-UserDefinedgrp-40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размере </w:t>
      </w:r>
      <w:r>
        <w:rPr>
          <w:rStyle w:val="cat-UserDefinedgrp-41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0412365400675006442420132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2rplc-51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5">
    <w:name w:val="cat-UserDefined grp-36 rplc-15"/>
    <w:basedOn w:val="DefaultParagraphFont"/>
  </w:style>
  <w:style w:type="character" w:customStyle="1" w:styleId="cat-UserDefinedgrp-37rplc-17">
    <w:name w:val="cat-UserDefined grp-37 rplc-17"/>
    <w:basedOn w:val="DefaultParagraphFont"/>
  </w:style>
  <w:style w:type="character" w:customStyle="1" w:styleId="cat-UserDefinedgrp-12rplc-19">
    <w:name w:val="cat-UserDefined grp-12 rplc-19"/>
    <w:basedOn w:val="DefaultParagraphFont"/>
  </w:style>
  <w:style w:type="character" w:customStyle="1" w:styleId="cat-UserDefinedgrp-38rplc-21">
    <w:name w:val="cat-UserDefined grp-38 rplc-21"/>
    <w:basedOn w:val="DefaultParagraphFont"/>
  </w:style>
  <w:style w:type="character" w:customStyle="1" w:styleId="cat-UserDefinedgrp-37rplc-29">
    <w:name w:val="cat-UserDefined grp-37 rplc-29"/>
    <w:basedOn w:val="DefaultParagraphFont"/>
  </w:style>
  <w:style w:type="character" w:customStyle="1" w:styleId="cat-UserDefinedgrp-12rplc-31">
    <w:name w:val="cat-UserDefined grp-12 rplc-31"/>
    <w:basedOn w:val="DefaultParagraphFont"/>
  </w:style>
  <w:style w:type="character" w:customStyle="1" w:styleId="cat-UserDefinedgrp-39rplc-32">
    <w:name w:val="cat-UserDefined grp-39 rplc-32"/>
    <w:basedOn w:val="DefaultParagraphFont"/>
  </w:style>
  <w:style w:type="character" w:customStyle="1" w:styleId="cat-UserDefinedgrp-40rplc-37">
    <w:name w:val="cat-UserDefined grp-40 rplc-37"/>
    <w:basedOn w:val="DefaultParagraphFont"/>
  </w:style>
  <w:style w:type="character" w:customStyle="1" w:styleId="cat-UserDefinedgrp-41rplc-39">
    <w:name w:val="cat-UserDefined grp-41 rplc-39"/>
    <w:basedOn w:val="DefaultParagraphFont"/>
  </w:style>
  <w:style w:type="character" w:customStyle="1" w:styleId="cat-UserDefinedgrp-42rplc-51">
    <w:name w:val="cat-UserDefined grp-42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